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8497" w14:textId="77777777" w:rsidR="005E72DF" w:rsidRDefault="005E72DF" w:rsidP="005E72DF">
      <w:pPr>
        <w:pStyle w:val="Ttulo"/>
        <w:rPr>
          <w:sz w:val="72"/>
          <w:szCs w:val="72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EFBEB86" wp14:editId="61873D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62480" cy="800735"/>
            <wp:effectExtent l="0" t="0" r="0" b="0"/>
            <wp:wrapTight wrapText="bothSides">
              <wp:wrapPolygon edited="0">
                <wp:start x="0" y="0"/>
                <wp:lineTo x="0" y="21069"/>
                <wp:lineTo x="21347" y="21069"/>
                <wp:lineTo x="21347" y="0"/>
                <wp:lineTo x="0" y="0"/>
              </wp:wrapPolygon>
            </wp:wrapTight>
            <wp:docPr id="1" name="Imagen 1" descr="Macintosh HD:Users:paraya:Desktop:2018:COMUNICACIONES:NUEVA IMAGEN UAH:LOGOS:LOGO DOCUMENTOS:logo_uah_escudo_horizontal_negr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paraya:Desktop:2018:COMUNICACIONES:NUEVA IMAGEN UAH:LOGOS:LOGO DOCUMENTOS:logo_uah_escudo_horizontal_negr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58133" w14:textId="77777777" w:rsidR="005E72DF" w:rsidRDefault="005E72DF" w:rsidP="005E72DF">
      <w:pPr>
        <w:pStyle w:val="Ttulo"/>
        <w:rPr>
          <w:sz w:val="72"/>
          <w:szCs w:val="72"/>
          <w:lang w:val="es-ES"/>
        </w:rPr>
      </w:pPr>
    </w:p>
    <w:p w14:paraId="723A748A" w14:textId="77777777" w:rsidR="005E72DF" w:rsidRDefault="005E72DF" w:rsidP="005E72DF">
      <w:pPr>
        <w:pStyle w:val="Ttulo"/>
        <w:jc w:val="center"/>
        <w:rPr>
          <w:sz w:val="72"/>
          <w:szCs w:val="72"/>
          <w:lang w:val="es-ES"/>
        </w:rPr>
      </w:pPr>
      <w:r w:rsidRPr="00974D23">
        <w:rPr>
          <w:sz w:val="72"/>
          <w:szCs w:val="72"/>
          <w:lang w:val="es-ES"/>
        </w:rPr>
        <w:t>Brief Proyecto de Desarrollo</w:t>
      </w:r>
    </w:p>
    <w:p w14:paraId="4795CB5E" w14:textId="77777777" w:rsidR="005E72DF" w:rsidRPr="005E72DF" w:rsidRDefault="005E72DF" w:rsidP="005E72DF">
      <w:pPr>
        <w:rPr>
          <w:lang w:val="es-ES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22"/>
        <w:gridCol w:w="6706"/>
      </w:tblGrid>
      <w:tr w:rsidR="00DF3B7E" w14:paraId="67F5333C" w14:textId="77777777" w:rsidTr="00355722">
        <w:tc>
          <w:tcPr>
            <w:tcW w:w="2122" w:type="dxa"/>
            <w:vAlign w:val="center"/>
          </w:tcPr>
          <w:p w14:paraId="2F85DF88" w14:textId="77777777" w:rsidR="00DF3B7E" w:rsidRDefault="00DF3B7E" w:rsidP="00355722">
            <w:r w:rsidRPr="0081368C">
              <w:rPr>
                <w:rFonts w:eastAsia="Arial" w:cstheme="minorHAnsi"/>
                <w:b/>
                <w:sz w:val="20"/>
                <w:szCs w:val="20"/>
                <w:lang w:bidi="es-ES"/>
              </w:rPr>
              <w:t>Nombre Proyecto</w:t>
            </w:r>
          </w:p>
        </w:tc>
        <w:tc>
          <w:tcPr>
            <w:tcW w:w="6706" w:type="dxa"/>
            <w:vAlign w:val="center"/>
          </w:tcPr>
          <w:p w14:paraId="3DDD2585" w14:textId="77777777" w:rsidR="00DF3B7E" w:rsidRDefault="00DF3B7E" w:rsidP="00355722">
            <w:r>
              <w:rPr>
                <w:rFonts w:cstheme="minorHAnsi"/>
                <w:sz w:val="20"/>
                <w:szCs w:val="20"/>
              </w:rPr>
              <w:t>Nombre del Proyecto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Ej</w:t>
            </w:r>
            <w:proofErr w:type="spellEnd"/>
            <w:r>
              <w:rPr>
                <w:rFonts w:cstheme="minorHAnsi"/>
                <w:sz w:val="20"/>
                <w:szCs w:val="20"/>
              </w:rPr>
              <w:t>: Nueva Web FEN 2023)</w:t>
            </w:r>
          </w:p>
        </w:tc>
      </w:tr>
      <w:tr w:rsidR="00DF3B7E" w14:paraId="6A09D95C" w14:textId="77777777" w:rsidTr="00355722">
        <w:tc>
          <w:tcPr>
            <w:tcW w:w="2122" w:type="dxa"/>
            <w:vAlign w:val="center"/>
          </w:tcPr>
          <w:p w14:paraId="44BB6F6B" w14:textId="77777777" w:rsidR="00DF3B7E" w:rsidRDefault="00DF3B7E" w:rsidP="00355722">
            <w:r w:rsidRPr="0081368C">
              <w:rPr>
                <w:rFonts w:eastAsia="Arial" w:cstheme="minorHAnsi"/>
                <w:b/>
                <w:sz w:val="20"/>
                <w:szCs w:val="20"/>
                <w:lang w:bidi="es-ES"/>
              </w:rPr>
              <w:t>Fecha</w:t>
            </w:r>
          </w:p>
        </w:tc>
        <w:tc>
          <w:tcPr>
            <w:tcW w:w="6706" w:type="dxa"/>
            <w:vAlign w:val="center"/>
          </w:tcPr>
          <w:p w14:paraId="65AE47EA" w14:textId="77777777" w:rsidR="00DF3B7E" w:rsidRDefault="00DF3B7E" w:rsidP="00355722">
            <w:r w:rsidRPr="0081368C">
              <w:rPr>
                <w:rFonts w:cstheme="minorHAnsi"/>
                <w:sz w:val="20"/>
                <w:szCs w:val="20"/>
              </w:rPr>
              <w:t>15 Septiembre 2022</w:t>
            </w:r>
          </w:p>
        </w:tc>
      </w:tr>
      <w:tr w:rsidR="00DF3B7E" w14:paraId="2796D0F4" w14:textId="77777777" w:rsidTr="00355722">
        <w:tc>
          <w:tcPr>
            <w:tcW w:w="2122" w:type="dxa"/>
            <w:vAlign w:val="center"/>
          </w:tcPr>
          <w:p w14:paraId="16E49A35" w14:textId="77777777" w:rsidR="00DF3B7E" w:rsidRDefault="00DF3B7E" w:rsidP="00355722">
            <w:r w:rsidRPr="0081368C">
              <w:rPr>
                <w:rFonts w:eastAsia="Arial" w:cstheme="minorHAnsi"/>
                <w:b/>
                <w:sz w:val="20"/>
                <w:szCs w:val="20"/>
                <w:lang w:bidi="es-ES"/>
              </w:rPr>
              <w:t>Autor documento</w:t>
            </w:r>
          </w:p>
        </w:tc>
        <w:tc>
          <w:tcPr>
            <w:tcW w:w="6706" w:type="dxa"/>
            <w:vAlign w:val="center"/>
          </w:tcPr>
          <w:p w14:paraId="5AFC996D" w14:textId="77777777" w:rsidR="00DF3B7E" w:rsidRDefault="00DF3B7E" w:rsidP="00355722">
            <w:r>
              <w:rPr>
                <w:rFonts w:cstheme="minorHAnsi"/>
                <w:sz w:val="20"/>
                <w:szCs w:val="20"/>
              </w:rPr>
              <w:t>Quien o Quienes escriben este documento</w:t>
            </w:r>
          </w:p>
        </w:tc>
      </w:tr>
    </w:tbl>
    <w:p w14:paraId="5FDAD8C3" w14:textId="77777777" w:rsidR="00DF3B7E" w:rsidRDefault="00DF3B7E" w:rsidP="00DF3B7E">
      <w:pPr>
        <w:pStyle w:val="Ttulo"/>
      </w:pPr>
    </w:p>
    <w:p w14:paraId="69BA8C8D" w14:textId="77777777" w:rsidR="00DF3B7E" w:rsidRDefault="00DF3B7E" w:rsidP="00DF3B7E">
      <w:pPr>
        <w:pStyle w:val="Ttulo2"/>
      </w:pPr>
      <w:r>
        <w:t xml:space="preserve">Descripción principal del proyecto </w:t>
      </w:r>
    </w:p>
    <w:p w14:paraId="34AEE3A7" w14:textId="77777777" w:rsidR="00DF3B7E" w:rsidRDefault="00DF3B7E" w:rsidP="00DF3B7E">
      <w:r>
        <w:t xml:space="preserve">Descripción general de los requerimientos que este desarrollo pretende cubrir, que características debe considerar. Por </w:t>
      </w:r>
      <w:proofErr w:type="spellStart"/>
      <w:r>
        <w:t>ej</w:t>
      </w:r>
      <w:proofErr w:type="spellEnd"/>
      <w:r>
        <w:t>:</w:t>
      </w:r>
    </w:p>
    <w:p w14:paraId="7113F3CC" w14:textId="34603CC2" w:rsidR="005E72DF" w:rsidRDefault="00DF3B7E" w:rsidP="00DF3B7E">
      <w:r>
        <w:t xml:space="preserve">Se busca desarrollar una herramienta web </w:t>
      </w:r>
      <w:bookmarkStart w:id="0" w:name="_GoBack"/>
      <w:bookmarkEnd w:id="0"/>
      <w:r w:rsidR="005E72DF">
        <w:t>que permita canalizar todos los requerimientos que hacen las unidades académicas</w:t>
      </w:r>
      <w:r w:rsidR="00DA51F5">
        <w:t>.</w:t>
      </w:r>
      <w:r w:rsidR="005E72DF">
        <w:t xml:space="preserve"> A la que tengan acceso los periodistas de las facultades y unidades de la universidad </w:t>
      </w:r>
      <w:r w:rsidR="00DA51F5">
        <w:t>teniendo</w:t>
      </w:r>
      <w:r w:rsidR="005E72DF">
        <w:t xml:space="preserve"> como objetivo la reserva de espacios, de manera que en un solo formulario se explicite la disponibilidad de estos espacios, se complete la data asociada a la actividad a desarrollar y tod</w:t>
      </w:r>
      <w:r w:rsidR="00DA51F5">
        <w:t>a</w:t>
      </w:r>
      <w:r w:rsidR="005E72DF">
        <w:t>s l</w:t>
      </w:r>
      <w:r w:rsidR="00DA51F5">
        <w:t>a</w:t>
      </w:r>
      <w:r w:rsidR="005E72DF">
        <w:t>s partes interesad</w:t>
      </w:r>
      <w:r w:rsidR="00DA51F5">
        <w:t>a</w:t>
      </w:r>
      <w:r w:rsidR="005E72DF">
        <w:t>s obtengan la información que les compete.</w:t>
      </w:r>
    </w:p>
    <w:p w14:paraId="25CFBE86" w14:textId="77777777" w:rsidR="00870A2E" w:rsidRDefault="00870A2E" w:rsidP="00870A2E"/>
    <w:p w14:paraId="257CD185" w14:textId="05527FC2" w:rsidR="005E72DF" w:rsidRDefault="005E72DF" w:rsidP="005E72DF">
      <w:pPr>
        <w:pStyle w:val="Ttulo2"/>
      </w:pPr>
      <w:r>
        <w:t>Público objetivo al que va dirigido</w:t>
      </w:r>
    </w:p>
    <w:p w14:paraId="48FBE834" w14:textId="51EF90B7" w:rsidR="00870A2E" w:rsidRPr="00870A2E" w:rsidRDefault="00870A2E" w:rsidP="00870A2E">
      <w:r>
        <w:t xml:space="preserve">Quienes serán las y los usuarios destinatarios del sitio. </w:t>
      </w:r>
      <w:proofErr w:type="spellStart"/>
      <w:r>
        <w:t>Ej</w:t>
      </w:r>
      <w:proofErr w:type="spellEnd"/>
      <w:r>
        <w:t>:</w:t>
      </w:r>
    </w:p>
    <w:p w14:paraId="407EB142" w14:textId="4AEC9E05" w:rsidR="005E72DF" w:rsidRDefault="00870A2E" w:rsidP="005E72DF">
      <w:r>
        <w:t xml:space="preserve">Estudiantes, Opinión pública, </w:t>
      </w:r>
      <w:proofErr w:type="gramStart"/>
      <w:r>
        <w:t xml:space="preserve">Docentes,  </w:t>
      </w:r>
      <w:r w:rsidR="005E72DF">
        <w:t>Encargados</w:t>
      </w:r>
      <w:proofErr w:type="gramEnd"/>
      <w:r w:rsidR="005E72DF">
        <w:t xml:space="preserve"> de comunicación de facultades y vicerrectorías, Dirección de comunicaciones institucionales, unidad de servicios generales.</w:t>
      </w:r>
    </w:p>
    <w:p w14:paraId="576317ED" w14:textId="77777777" w:rsidR="005E72DF" w:rsidRDefault="005E72DF" w:rsidP="005E72DF">
      <w:pPr>
        <w:pStyle w:val="Ttulo2"/>
      </w:pPr>
    </w:p>
    <w:p w14:paraId="0F99CEF8" w14:textId="6E8F9DA9" w:rsidR="005E72DF" w:rsidRDefault="005E72DF" w:rsidP="005E72DF">
      <w:pPr>
        <w:pStyle w:val="Ttulo2"/>
      </w:pPr>
      <w:r>
        <w:t>Objetivos Comunicacionales principales</w:t>
      </w:r>
    </w:p>
    <w:p w14:paraId="16A04CCA" w14:textId="74167C68" w:rsidR="00870A2E" w:rsidRPr="00870A2E" w:rsidRDefault="00870A2E" w:rsidP="00870A2E">
      <w:r>
        <w:t xml:space="preserve">Define los objeticos Comunicacionales específicos que este desarrollo pretende cubrir. </w:t>
      </w:r>
      <w:proofErr w:type="spellStart"/>
      <w:r>
        <w:t>Ej</w:t>
      </w:r>
      <w:proofErr w:type="spellEnd"/>
      <w:r>
        <w:t>:</w:t>
      </w:r>
    </w:p>
    <w:p w14:paraId="1AA5BAD7" w14:textId="02D39452" w:rsidR="005E72DF" w:rsidRDefault="00870A2E" w:rsidP="005E72DF">
      <w:r>
        <w:t>Simplificar el acceso a admisión, visibilizar el trabajo de una unidad, facilitar documentación a un público especifico, etc</w:t>
      </w:r>
      <w:r w:rsidR="004A5A58">
        <w:t>.</w:t>
      </w:r>
    </w:p>
    <w:p w14:paraId="62FD8D2A" w14:textId="77777777" w:rsidR="005E72DF" w:rsidRDefault="005E72DF" w:rsidP="005E72DF">
      <w:pPr>
        <w:pStyle w:val="Ttulo2"/>
      </w:pPr>
    </w:p>
    <w:p w14:paraId="341D73E7" w14:textId="77777777" w:rsidR="005E72DF" w:rsidRDefault="005E72DF" w:rsidP="005E72DF">
      <w:pPr>
        <w:pStyle w:val="Ttulo2"/>
      </w:pPr>
      <w:r>
        <w:t>Requerimientos Principales para la construcción del sitio</w:t>
      </w:r>
    </w:p>
    <w:p w14:paraId="68F4311E" w14:textId="5C2F6997" w:rsidR="005E72DF" w:rsidRDefault="005E72DF" w:rsidP="005E72DF">
      <w:pPr>
        <w:pStyle w:val="Ttulo3"/>
      </w:pPr>
      <w:r>
        <w:t>Arquitectura de información</w:t>
      </w:r>
    </w:p>
    <w:p w14:paraId="36090944" w14:textId="5E6D2CF9" w:rsidR="00870A2E" w:rsidRPr="00870A2E" w:rsidRDefault="00870A2E" w:rsidP="00870A2E">
      <w:r>
        <w:t>Define los tipos de contenidos del sitio y en qué orden de prioridad se presentarán. Es buena idea tener en consideración un mapa conceptual</w:t>
      </w:r>
      <w:r w:rsidR="004A5A58">
        <w:t xml:space="preserve"> (puede hacer referencia a un segundo documento para estos efectos)</w:t>
      </w:r>
      <w:r>
        <w:t xml:space="preserve"> que haga las veces de presentar el contenido que el visitante tendrá en cada vista</w:t>
      </w:r>
      <w:r w:rsidR="00A610E9">
        <w:t xml:space="preserve"> en escala de importancia</w:t>
      </w:r>
      <w:r>
        <w:t xml:space="preserve">. </w:t>
      </w:r>
    </w:p>
    <w:p w14:paraId="469DC518" w14:textId="77777777" w:rsidR="005E72DF" w:rsidRDefault="005E72DF" w:rsidP="005E72DF">
      <w:pPr>
        <w:pStyle w:val="Ttulo3"/>
      </w:pPr>
      <w:r>
        <w:t>Diseño de estilos</w:t>
      </w:r>
    </w:p>
    <w:p w14:paraId="2D9F0090" w14:textId="0DD14D27" w:rsidR="005E72DF" w:rsidRDefault="005E72DF" w:rsidP="005E72DF">
      <w:r>
        <w:t>Basado en las</w:t>
      </w:r>
      <w:r w:rsidR="00DA51F5">
        <w:t xml:space="preserve"> normas generales del </w:t>
      </w:r>
      <w:hyperlink r:id="rId9" w:history="1">
        <w:r w:rsidR="00DA51F5" w:rsidRPr="004A5A58">
          <w:rPr>
            <w:rStyle w:val="Hipervnculo"/>
          </w:rPr>
          <w:t>Protocolo</w:t>
        </w:r>
        <w:r w:rsidRPr="004A5A58">
          <w:rPr>
            <w:rStyle w:val="Hipervnculo"/>
          </w:rPr>
          <w:t xml:space="preserve"> de Uso de Marca y Línea editorial UAH</w:t>
        </w:r>
      </w:hyperlink>
    </w:p>
    <w:p w14:paraId="31898146" w14:textId="2BCD6CCC" w:rsidR="004A5A58" w:rsidRPr="004A5A58" w:rsidRDefault="004A5A58" w:rsidP="005E72DF">
      <w:pPr>
        <w:rPr>
          <w:i/>
        </w:rPr>
      </w:pPr>
      <w:r w:rsidRPr="004A5A58">
        <w:rPr>
          <w:i/>
        </w:rPr>
        <w:t xml:space="preserve">Puede agregar consideraciones </w:t>
      </w:r>
      <w:proofErr w:type="gramStart"/>
      <w:r w:rsidRPr="004A5A58">
        <w:rPr>
          <w:i/>
        </w:rPr>
        <w:t>especiales</w:t>
      </w:r>
      <w:proofErr w:type="gramEnd"/>
      <w:r w:rsidRPr="004A5A58">
        <w:rPr>
          <w:i/>
        </w:rPr>
        <w:t xml:space="preserve"> pero siempre tomando en cuenta las normas anteriormente señaladas.</w:t>
      </w:r>
    </w:p>
    <w:p w14:paraId="47E55BCB" w14:textId="2DBBC41F" w:rsidR="005E72DF" w:rsidRDefault="005E72DF" w:rsidP="005E72DF">
      <w:pPr>
        <w:pStyle w:val="Ttulo3"/>
      </w:pPr>
      <w:r>
        <w:t>Diseño y desarrollo de plataforma digital</w:t>
      </w:r>
    </w:p>
    <w:p w14:paraId="175FB3B4" w14:textId="4D7DBD15" w:rsidR="00B67A94" w:rsidRDefault="00B67A94" w:rsidP="00B67A94"/>
    <w:p w14:paraId="6BCBAD69" w14:textId="2C6DD23A" w:rsidR="00B67A94" w:rsidRPr="00B67A94" w:rsidRDefault="00B67A94" w:rsidP="00B67A94">
      <w:r>
        <w:t xml:space="preserve">Considerar las normas generales de </w:t>
      </w:r>
      <w:hyperlink r:id="rId10" w:history="1">
        <w:r w:rsidRPr="00B67A94">
          <w:rPr>
            <w:rStyle w:val="Hipervnculo"/>
          </w:rPr>
          <w:t>Anexo 1 Recepción de Sistemas Externos</w:t>
        </w:r>
      </w:hyperlink>
    </w:p>
    <w:p w14:paraId="44FF5F86" w14:textId="5CCEB1B1" w:rsidR="005E72DF" w:rsidRDefault="005E72DF" w:rsidP="005E72DF">
      <w:r>
        <w:t xml:space="preserve">CMS (Content Management </w:t>
      </w:r>
      <w:proofErr w:type="spellStart"/>
      <w:r>
        <w:t>System</w:t>
      </w:r>
      <w:proofErr w:type="spellEnd"/>
      <w:r>
        <w:t xml:space="preserve">) Se requiere considerar para este proyecto un Sistema de Gestión de contenidos (Wordpress), con el fin de facilitar y autonomizar las futuras actualizaciones del sitio y así poder mantener una relación activa y actualizada con los usuarios. </w:t>
      </w:r>
    </w:p>
    <w:p w14:paraId="0083AF04" w14:textId="11F1C5E7" w:rsidR="004A5A58" w:rsidRPr="004A5A58" w:rsidRDefault="004A5A58" w:rsidP="005E72DF">
      <w:pPr>
        <w:rPr>
          <w:i/>
        </w:rPr>
      </w:pPr>
      <w:r w:rsidRPr="004A5A58">
        <w:rPr>
          <w:i/>
        </w:rPr>
        <w:t xml:space="preserve">Puede agregar consideraciones </w:t>
      </w:r>
      <w:proofErr w:type="gramStart"/>
      <w:r w:rsidRPr="004A5A58">
        <w:rPr>
          <w:i/>
        </w:rPr>
        <w:t>especiales</w:t>
      </w:r>
      <w:proofErr w:type="gramEnd"/>
      <w:r w:rsidRPr="004A5A58">
        <w:rPr>
          <w:i/>
        </w:rPr>
        <w:t xml:space="preserve"> pero siempre tomando en cuenta las normas anteriormente señaladas.</w:t>
      </w:r>
    </w:p>
    <w:p w14:paraId="14007D49" w14:textId="77777777" w:rsidR="005E72DF" w:rsidRDefault="005E72DF" w:rsidP="005E72DF">
      <w:pPr>
        <w:pStyle w:val="Ttulo3"/>
      </w:pPr>
      <w:r>
        <w:t>Administración de contenidos</w:t>
      </w:r>
    </w:p>
    <w:p w14:paraId="71D318AE" w14:textId="3F048732" w:rsidR="005E72DF" w:rsidRDefault="004A5A58" w:rsidP="005E72DF">
      <w:r>
        <w:t>Detallar la manera en que los contenidos del sitio serán actualizados. Por Ejemplo:</w:t>
      </w:r>
    </w:p>
    <w:p w14:paraId="2BC34F86" w14:textId="2910768A" w:rsidR="004A5A58" w:rsidRDefault="004A5A58" w:rsidP="004A5A58">
      <w:pPr>
        <w:pStyle w:val="Prrafodelista"/>
        <w:numPr>
          <w:ilvl w:val="0"/>
          <w:numId w:val="5"/>
        </w:numPr>
      </w:pPr>
      <w:r>
        <w:t xml:space="preserve">Todo el contenido del sitio, </w:t>
      </w:r>
      <w:r w:rsidR="00A610E9">
        <w:t>tantas páginas</w:t>
      </w:r>
      <w:r>
        <w:t>, post de noticia, eventos de calendario, imágenes e ítems de navegación deben ser completamente editables por un administrador del sitio.</w:t>
      </w:r>
    </w:p>
    <w:p w14:paraId="21BD094F" w14:textId="261CA77C" w:rsidR="004A5A58" w:rsidRDefault="004A5A58" w:rsidP="004A5A58">
      <w:pPr>
        <w:pStyle w:val="Prrafodelista"/>
        <w:numPr>
          <w:ilvl w:val="0"/>
          <w:numId w:val="5"/>
        </w:numPr>
      </w:pPr>
      <w:r>
        <w:t>Dicho Admi</w:t>
      </w:r>
      <w:r w:rsidR="00A610E9">
        <w:t>ni</w:t>
      </w:r>
      <w:r>
        <w:t xml:space="preserve">strador del sitio debe ser </w:t>
      </w:r>
      <w:r w:rsidR="00A610E9">
        <w:t>un usuario de la unidad que encarga el proyecto, También puede considerar al proveedor en caso que este tenga algún acuerdo de mantención por un periodo de tiempo determinado</w:t>
      </w:r>
    </w:p>
    <w:p w14:paraId="45146BC7" w14:textId="0F5EAC4B" w:rsidR="00A610E9" w:rsidRDefault="00A610E9" w:rsidP="004A5A58">
      <w:pPr>
        <w:pStyle w:val="Prrafodelista"/>
        <w:numPr>
          <w:ilvl w:val="0"/>
          <w:numId w:val="5"/>
        </w:numPr>
      </w:pPr>
      <w:r>
        <w:t>Puede solicitar mantenimiento de contenido o plataforma por periodos de tiempo determinados para el proyecto</w:t>
      </w:r>
    </w:p>
    <w:p w14:paraId="4A66D022" w14:textId="77777777" w:rsidR="005E72DF" w:rsidRDefault="005E72DF" w:rsidP="005E72DF">
      <w:pPr>
        <w:pStyle w:val="Ttulo3"/>
      </w:pPr>
      <w:r>
        <w:t>Diseño responsivo</w:t>
      </w:r>
    </w:p>
    <w:p w14:paraId="23EC296D" w14:textId="77777777" w:rsidR="00A610E9" w:rsidRDefault="005E72DF" w:rsidP="005E72DF">
      <w:r>
        <w:t xml:space="preserve">Adaptación de formatos a pantallas diferentes, incluyendo versiones móviles. Se sugiere la utilización de </w:t>
      </w:r>
      <w:proofErr w:type="spellStart"/>
      <w:r w:rsidR="00A610E9">
        <w:t>bootstrap</w:t>
      </w:r>
      <w:proofErr w:type="spellEnd"/>
      <w:r w:rsidR="00A610E9">
        <w:t xml:space="preserve"> 5.2 o similares.</w:t>
      </w:r>
    </w:p>
    <w:p w14:paraId="654B8B2E" w14:textId="3589EE5E" w:rsidR="005E72DF" w:rsidRPr="00A610E9" w:rsidRDefault="005E72DF" w:rsidP="005E72DF">
      <w:pPr>
        <w:rPr>
          <w:i/>
        </w:rPr>
      </w:pPr>
      <w:r>
        <w:t xml:space="preserve"> </w:t>
      </w:r>
      <w:r w:rsidR="00A610E9" w:rsidRPr="004A5A58">
        <w:rPr>
          <w:i/>
        </w:rPr>
        <w:t xml:space="preserve">Puede agregar consideraciones </w:t>
      </w:r>
      <w:proofErr w:type="gramStart"/>
      <w:r w:rsidR="00A610E9" w:rsidRPr="004A5A58">
        <w:rPr>
          <w:i/>
        </w:rPr>
        <w:t>especiales</w:t>
      </w:r>
      <w:proofErr w:type="gramEnd"/>
      <w:r w:rsidR="00A610E9" w:rsidRPr="004A5A58">
        <w:rPr>
          <w:i/>
        </w:rPr>
        <w:t xml:space="preserve"> pero siempre tomando en cuenta las normas anteriormente señaladas.</w:t>
      </w:r>
    </w:p>
    <w:p w14:paraId="1E2753F5" w14:textId="77777777" w:rsidR="005E72DF" w:rsidRDefault="005E72DF" w:rsidP="005E72DF">
      <w:pPr>
        <w:pStyle w:val="Ttulo3"/>
      </w:pPr>
      <w:r>
        <w:t>Instalación de estadísticas generales</w:t>
      </w:r>
    </w:p>
    <w:p w14:paraId="65CC9539" w14:textId="77777777" w:rsidR="005E72DF" w:rsidRDefault="005E72DF" w:rsidP="005E72DF">
      <w:r>
        <w:t xml:space="preserve">Instalar el sistema de estadísticas Google </w:t>
      </w:r>
      <w:proofErr w:type="spellStart"/>
      <w:r>
        <w:t>Analytics</w:t>
      </w:r>
      <w:proofErr w:type="spellEnd"/>
      <w:r>
        <w:t xml:space="preserve"> y una cuenta donde revisarlo.</w:t>
      </w:r>
    </w:p>
    <w:p w14:paraId="7485A6E3" w14:textId="77777777" w:rsidR="005E72DF" w:rsidRDefault="005E72DF" w:rsidP="005E72DF">
      <w:pPr>
        <w:pStyle w:val="Ttulo3"/>
      </w:pPr>
      <w:r>
        <w:lastRenderedPageBreak/>
        <w:t>Manual de uso gestión de actividades</w:t>
      </w:r>
    </w:p>
    <w:p w14:paraId="466043FB" w14:textId="4B1C0CFA" w:rsidR="005E72DF" w:rsidRDefault="005E72DF" w:rsidP="005E72DF">
      <w:r>
        <w:t xml:space="preserve">Se solicitará, al término del trabajo, la entrega de un manual simple que servirá de apoyo para un editor administre </w:t>
      </w:r>
      <w:r w:rsidR="00A610E9">
        <w:t>el contenido.</w:t>
      </w:r>
    </w:p>
    <w:p w14:paraId="0E2AA086" w14:textId="36F29BBA" w:rsidR="00A610E9" w:rsidRPr="00A610E9" w:rsidRDefault="00A610E9" w:rsidP="005E72DF">
      <w:pPr>
        <w:rPr>
          <w:i/>
        </w:rPr>
      </w:pPr>
      <w:r w:rsidRPr="004A5A58">
        <w:rPr>
          <w:i/>
        </w:rPr>
        <w:t xml:space="preserve">Puede agregar consideraciones </w:t>
      </w:r>
      <w:proofErr w:type="gramStart"/>
      <w:r w:rsidRPr="004A5A58">
        <w:rPr>
          <w:i/>
        </w:rPr>
        <w:t>especiales</w:t>
      </w:r>
      <w:proofErr w:type="gramEnd"/>
      <w:r w:rsidRPr="004A5A58">
        <w:rPr>
          <w:i/>
        </w:rPr>
        <w:t xml:space="preserve"> pero siempre tomando en cuenta las normas anteriormente señaladas.</w:t>
      </w:r>
    </w:p>
    <w:p w14:paraId="761CD536" w14:textId="77777777" w:rsidR="005E72DF" w:rsidRDefault="005E72DF" w:rsidP="005E72DF">
      <w:pPr>
        <w:pStyle w:val="Ttulo3"/>
      </w:pPr>
      <w:r>
        <w:t xml:space="preserve">Capacitación para manejo del sitio </w:t>
      </w:r>
    </w:p>
    <w:p w14:paraId="4B2C8170" w14:textId="27FDA733" w:rsidR="005E72DF" w:rsidRDefault="005E72DF" w:rsidP="005E72DF">
      <w:r>
        <w:t xml:space="preserve">Considerar una sesión de capacitación tecnológica de manejo del CMS de </w:t>
      </w:r>
      <w:r w:rsidR="00A610E9">
        <w:t>X</w:t>
      </w:r>
      <w:r>
        <w:t xml:space="preserve"> a </w:t>
      </w:r>
      <w:r w:rsidR="00A610E9">
        <w:t>Y</w:t>
      </w:r>
      <w:r>
        <w:t xml:space="preserve"> horas para dejar hasta </w:t>
      </w:r>
      <w:r w:rsidR="00A610E9">
        <w:t>Z</w:t>
      </w:r>
      <w:r>
        <w:t xml:space="preserve"> personas habilitadas del equipo para realizar mantenciones y actualizaciones de contenidos dinámicos.</w:t>
      </w:r>
    </w:p>
    <w:p w14:paraId="4904051A" w14:textId="617227AB" w:rsidR="00A610E9" w:rsidRPr="00A610E9" w:rsidRDefault="00A610E9" w:rsidP="005E72DF">
      <w:pPr>
        <w:rPr>
          <w:i/>
        </w:rPr>
      </w:pPr>
      <w:r w:rsidRPr="004A5A58">
        <w:rPr>
          <w:i/>
        </w:rPr>
        <w:t xml:space="preserve">Puede agregar consideraciones </w:t>
      </w:r>
      <w:proofErr w:type="gramStart"/>
      <w:r w:rsidRPr="004A5A58">
        <w:rPr>
          <w:i/>
        </w:rPr>
        <w:t>especiales</w:t>
      </w:r>
      <w:proofErr w:type="gramEnd"/>
      <w:r w:rsidRPr="004A5A58">
        <w:rPr>
          <w:i/>
        </w:rPr>
        <w:t xml:space="preserve"> pero siempre tomando en cuenta las normas anteriormente señaladas.</w:t>
      </w:r>
    </w:p>
    <w:p w14:paraId="056E733E" w14:textId="1D6345D8" w:rsidR="005E72DF" w:rsidRDefault="005E72DF" w:rsidP="005E72DF">
      <w:pPr>
        <w:pStyle w:val="Ttulo3"/>
      </w:pPr>
      <w:r>
        <w:t>Secciones u objetivos que debe tener la landing o sitio</w:t>
      </w:r>
    </w:p>
    <w:p w14:paraId="515A82CD" w14:textId="78414422" w:rsidR="005E72DF" w:rsidRDefault="00A610E9" w:rsidP="00A610E9">
      <w:r>
        <w:t>Relativo a la Arquitectura de la información, pero enfocado directamente en los ítems y sub ítems que tendrá el menú del sitio que estamos solicitando. Aquí es donde definimos el Árbol de navegación.</w:t>
      </w:r>
    </w:p>
    <w:p w14:paraId="1858D010" w14:textId="77777777" w:rsidR="005E72DF" w:rsidRDefault="005E72DF" w:rsidP="005E72DF">
      <w:pPr>
        <w:pStyle w:val="Ttulo2"/>
      </w:pPr>
      <w:r>
        <w:t>Requerimientos técnicos.</w:t>
      </w:r>
    </w:p>
    <w:p w14:paraId="2232A445" w14:textId="77777777" w:rsidR="005E72DF" w:rsidRDefault="005E72DF" w:rsidP="005E72DF">
      <w:pPr>
        <w:pStyle w:val="Prrafodelista"/>
        <w:numPr>
          <w:ilvl w:val="0"/>
          <w:numId w:val="2"/>
        </w:numPr>
      </w:pPr>
      <w:r w:rsidRPr="005E72DF">
        <w:rPr>
          <w:b/>
        </w:rPr>
        <w:t>Gestor de contenido (CMS):</w:t>
      </w:r>
      <w:r>
        <w:t xml:space="preserve"> Wordpress versión 6.0+.</w:t>
      </w:r>
    </w:p>
    <w:p w14:paraId="0BD4B639" w14:textId="77777777" w:rsidR="005E72DF" w:rsidRDefault="005E72DF" w:rsidP="005E72DF">
      <w:pPr>
        <w:pStyle w:val="Prrafodelista"/>
        <w:numPr>
          <w:ilvl w:val="0"/>
          <w:numId w:val="2"/>
        </w:numPr>
      </w:pPr>
      <w:r w:rsidRPr="005E72DF">
        <w:rPr>
          <w:b/>
        </w:rPr>
        <w:t>Base de datos:</w:t>
      </w:r>
      <w:r>
        <w:t xml:space="preserve"> Propia del gestor de contenido (Wordpress): </w:t>
      </w:r>
      <w:proofErr w:type="spellStart"/>
      <w:r>
        <w:t>MySQL</w:t>
      </w:r>
      <w:proofErr w:type="spellEnd"/>
    </w:p>
    <w:p w14:paraId="7A5F634C" w14:textId="77777777" w:rsidR="005E72DF" w:rsidRDefault="005E72DF" w:rsidP="005E72DF">
      <w:pPr>
        <w:pStyle w:val="Prrafodelista"/>
        <w:numPr>
          <w:ilvl w:val="0"/>
          <w:numId w:val="2"/>
        </w:numPr>
      </w:pPr>
      <w:r w:rsidRPr="005E72DF">
        <w:rPr>
          <w:b/>
        </w:rPr>
        <w:t>Versión de PHP base:</w:t>
      </w:r>
      <w:r>
        <w:t xml:space="preserve"> 7.4.</w:t>
      </w:r>
    </w:p>
    <w:p w14:paraId="38715C76" w14:textId="77777777" w:rsidR="005E72DF" w:rsidRDefault="005E72DF" w:rsidP="005E72DF">
      <w:pPr>
        <w:pStyle w:val="Prrafodelista"/>
        <w:numPr>
          <w:ilvl w:val="0"/>
          <w:numId w:val="2"/>
        </w:numPr>
      </w:pPr>
      <w:proofErr w:type="spellStart"/>
      <w:r w:rsidRPr="005E72DF">
        <w:rPr>
          <w:b/>
        </w:rPr>
        <w:t>Plugins</w:t>
      </w:r>
      <w:proofErr w:type="spellEnd"/>
      <w:r w:rsidRPr="005E72DF">
        <w:rPr>
          <w:b/>
        </w:rPr>
        <w:t xml:space="preserve"> CMS:</w:t>
      </w:r>
      <w:r>
        <w:t xml:space="preserve"> En el caso de ser necesario, deben tener vigencia mínimo últimos 6 meses. (la brecha de vulnerabilidad de los </w:t>
      </w:r>
      <w:proofErr w:type="spellStart"/>
      <w:r>
        <w:t>plugins</w:t>
      </w:r>
      <w:proofErr w:type="spellEnd"/>
      <w:r>
        <w:t xml:space="preserve"> se evaluará en servidores locales por parte de TICS, si el resultado es negativo se debe contemplar el cambio del </w:t>
      </w:r>
      <w:proofErr w:type="spellStart"/>
      <w:r>
        <w:t>plugin</w:t>
      </w:r>
      <w:proofErr w:type="spellEnd"/>
      <w:r>
        <w:t xml:space="preserve"> que genera la vulnerabilidad).</w:t>
      </w:r>
    </w:p>
    <w:p w14:paraId="6FF4EC76" w14:textId="77777777" w:rsidR="005E72DF" w:rsidRDefault="005E72DF" w:rsidP="005E72DF">
      <w:pPr>
        <w:pStyle w:val="Prrafodelista"/>
        <w:numPr>
          <w:ilvl w:val="0"/>
          <w:numId w:val="2"/>
        </w:numPr>
      </w:pPr>
      <w:r w:rsidRPr="005E72DF">
        <w:rPr>
          <w:b/>
        </w:rPr>
        <w:t>Posicionamiento:</w:t>
      </w:r>
      <w:r>
        <w:t xml:space="preserve"> Debe incluir el archivo robots.txt, sitemap.xml,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Tag</w:t>
      </w:r>
      <w:proofErr w:type="spellEnd"/>
      <w:r w:rsidR="007404FB">
        <w:t>,</w:t>
      </w:r>
      <w:r>
        <w:t xml:space="preserve"> Meta </w:t>
      </w:r>
      <w:proofErr w:type="spellStart"/>
      <w:r>
        <w:t>description</w:t>
      </w:r>
      <w:proofErr w:type="spellEnd"/>
      <w:r>
        <w:t xml:space="preserve">, h1-h2-h3, </w:t>
      </w:r>
      <w:proofErr w:type="spellStart"/>
      <w:r>
        <w:t>metatags</w:t>
      </w:r>
      <w:proofErr w:type="spellEnd"/>
      <w:r>
        <w:t xml:space="preserve">, </w:t>
      </w:r>
      <w:proofErr w:type="spellStart"/>
      <w:r>
        <w:t>Alt</w:t>
      </w:r>
      <w:proofErr w:type="spellEnd"/>
      <w:r>
        <w:t xml:space="preserve"> imágenes.</w:t>
      </w:r>
    </w:p>
    <w:p w14:paraId="222063A7" w14:textId="69F65065" w:rsidR="005E72DF" w:rsidRDefault="005E72DF" w:rsidP="005E72DF">
      <w:pPr>
        <w:pStyle w:val="Prrafodelista"/>
        <w:numPr>
          <w:ilvl w:val="0"/>
          <w:numId w:val="2"/>
        </w:numPr>
      </w:pPr>
      <w:r w:rsidRPr="005E72DF">
        <w:rPr>
          <w:b/>
        </w:rPr>
        <w:t>Seguridad:</w:t>
      </w:r>
      <w:r>
        <w:t xml:space="preserve"> </w:t>
      </w:r>
      <w:proofErr w:type="spellStart"/>
      <w:r>
        <w:t>antispam</w:t>
      </w:r>
      <w:proofErr w:type="spellEnd"/>
      <w:r>
        <w:t>, anti-</w:t>
      </w:r>
      <w:proofErr w:type="spellStart"/>
      <w:r>
        <w:t>hack</w:t>
      </w:r>
      <w:proofErr w:type="spellEnd"/>
      <w:r>
        <w:t xml:space="preserve"> y sistemas anti fuerza bruta.</w:t>
      </w:r>
    </w:p>
    <w:p w14:paraId="0DFBD88A" w14:textId="77777777" w:rsidR="00A610E9" w:rsidRPr="00A610E9" w:rsidRDefault="00A610E9" w:rsidP="00A610E9">
      <w:pPr>
        <w:pStyle w:val="Prrafodelista"/>
        <w:ind w:left="1068"/>
        <w:rPr>
          <w:i/>
        </w:rPr>
      </w:pPr>
    </w:p>
    <w:p w14:paraId="29772B41" w14:textId="0C6EB3FE" w:rsidR="00A610E9" w:rsidRPr="00A610E9" w:rsidRDefault="00A610E9" w:rsidP="00A610E9">
      <w:pPr>
        <w:rPr>
          <w:i/>
        </w:rPr>
      </w:pPr>
      <w:r w:rsidRPr="00A610E9">
        <w:rPr>
          <w:i/>
        </w:rPr>
        <w:t xml:space="preserve">Puede agregar consideraciones </w:t>
      </w:r>
      <w:proofErr w:type="gramStart"/>
      <w:r w:rsidRPr="00A610E9">
        <w:rPr>
          <w:i/>
        </w:rPr>
        <w:t>especiales</w:t>
      </w:r>
      <w:proofErr w:type="gramEnd"/>
      <w:r w:rsidRPr="00A610E9">
        <w:rPr>
          <w:i/>
        </w:rPr>
        <w:t xml:space="preserve"> pero siempre tomando en cuenta las normas anteriormente señaladas.</w:t>
      </w:r>
    </w:p>
    <w:p w14:paraId="4F9BD003" w14:textId="77777777" w:rsidR="005E72DF" w:rsidRDefault="005E72DF" w:rsidP="005E72DF">
      <w:pPr>
        <w:pStyle w:val="Ttulo2"/>
      </w:pPr>
      <w:proofErr w:type="spellStart"/>
      <w:r>
        <w:t>Benchmark</w:t>
      </w:r>
      <w:proofErr w:type="spellEnd"/>
    </w:p>
    <w:p w14:paraId="4B35DE23" w14:textId="67904A27" w:rsidR="00A610E9" w:rsidRDefault="00A610E9" w:rsidP="005E72DF">
      <w:r>
        <w:t xml:space="preserve">Lista de URLS que detallan aspectos del producto esperado. Pueden ir acompañadas de un comentario alusivo. </w:t>
      </w:r>
      <w:proofErr w:type="spellStart"/>
      <w:r>
        <w:t>Ej</w:t>
      </w:r>
      <w:proofErr w:type="spellEnd"/>
      <w:r>
        <w:t>:</w:t>
      </w:r>
    </w:p>
    <w:p w14:paraId="005F0060" w14:textId="6B464EA4" w:rsidR="006C611E" w:rsidRDefault="006C611E" w:rsidP="006C611E">
      <w:pPr>
        <w:pStyle w:val="Prrafodelista"/>
        <w:numPr>
          <w:ilvl w:val="0"/>
          <w:numId w:val="6"/>
        </w:numPr>
      </w:pPr>
      <w:r w:rsidRPr="006C611E">
        <w:t>https://www.uahurtado.cl/</w:t>
      </w:r>
      <w:r>
        <w:t xml:space="preserve"> - &gt; Nos gusta el pie de página de este sitio. Favor considerar a la hora de realizar el diseño</w:t>
      </w:r>
    </w:p>
    <w:tbl>
      <w:tblPr>
        <w:tblStyle w:val="Tablaconcuadrcula"/>
        <w:tblW w:w="9300" w:type="dxa"/>
        <w:tblLook w:val="04A0" w:firstRow="1" w:lastRow="0" w:firstColumn="1" w:lastColumn="0" w:noHBand="0" w:noVBand="1"/>
      </w:tblPr>
      <w:tblGrid>
        <w:gridCol w:w="2263"/>
        <w:gridCol w:w="7037"/>
      </w:tblGrid>
      <w:tr w:rsidR="005E72DF" w14:paraId="6965DF9C" w14:textId="77777777" w:rsidTr="005E72DF">
        <w:tc>
          <w:tcPr>
            <w:tcW w:w="2263" w:type="dxa"/>
            <w:vAlign w:val="center"/>
          </w:tcPr>
          <w:p w14:paraId="3A1A6CC3" w14:textId="77777777" w:rsidR="005E72DF" w:rsidRDefault="005E72DF" w:rsidP="00030A47">
            <w:r w:rsidRPr="0081368C">
              <w:rPr>
                <w:rFonts w:eastAsia="Arial" w:cstheme="minorHAnsi"/>
                <w:b/>
                <w:sz w:val="20"/>
                <w:szCs w:val="20"/>
                <w:lang w:bidi="es-ES"/>
              </w:rPr>
              <w:t>Fecha de lanzamiento programada</w:t>
            </w:r>
          </w:p>
        </w:tc>
        <w:tc>
          <w:tcPr>
            <w:tcW w:w="7037" w:type="dxa"/>
            <w:vAlign w:val="center"/>
          </w:tcPr>
          <w:p w14:paraId="22CB3967" w14:textId="77777777" w:rsidR="005E72DF" w:rsidRDefault="005E72DF" w:rsidP="00030A47">
            <w:r>
              <w:rPr>
                <w:rFonts w:cstheme="minorHAnsi"/>
                <w:sz w:val="20"/>
                <w:szCs w:val="20"/>
              </w:rPr>
              <w:t>Noviembre 2022</w:t>
            </w:r>
          </w:p>
        </w:tc>
      </w:tr>
      <w:tr w:rsidR="005E72DF" w14:paraId="77489FF4" w14:textId="77777777" w:rsidTr="005E72DF">
        <w:tc>
          <w:tcPr>
            <w:tcW w:w="2263" w:type="dxa"/>
            <w:vAlign w:val="center"/>
          </w:tcPr>
          <w:p w14:paraId="0440508C" w14:textId="77777777" w:rsidR="005E72DF" w:rsidRDefault="005E72DF" w:rsidP="00030A47">
            <w:r>
              <w:rPr>
                <w:rFonts w:eastAsia="Arial" w:cstheme="minorHAnsi"/>
                <w:b/>
                <w:sz w:val="20"/>
                <w:szCs w:val="20"/>
                <w:lang w:bidi="es-ES"/>
              </w:rPr>
              <w:lastRenderedPageBreak/>
              <w:t>C</w:t>
            </w:r>
            <w:r w:rsidRPr="0081368C">
              <w:rPr>
                <w:rFonts w:eastAsia="Arial" w:cstheme="minorHAnsi"/>
                <w:b/>
                <w:sz w:val="20"/>
                <w:szCs w:val="20"/>
                <w:lang w:bidi="es-ES"/>
              </w:rPr>
              <w:t>ontraparte interna</w:t>
            </w:r>
          </w:p>
        </w:tc>
        <w:tc>
          <w:tcPr>
            <w:tcW w:w="7037" w:type="dxa"/>
            <w:vAlign w:val="center"/>
          </w:tcPr>
          <w:p w14:paraId="325EBB6A" w14:textId="2ECC428F" w:rsidR="005E72DF" w:rsidRDefault="006C611E" w:rsidP="00030A47">
            <w:r>
              <w:rPr>
                <w:rFonts w:cstheme="minorHAnsi"/>
                <w:sz w:val="20"/>
                <w:szCs w:val="20"/>
              </w:rPr>
              <w:t xml:space="preserve">Quien interactuará durante el proceso de desarrollo pruebas y entrega del sitio. Es importante designar un interlocutor válido que sea capaz de organizar la información y requerimientos del equipo para no confundir al proveedor. </w:t>
            </w:r>
          </w:p>
        </w:tc>
      </w:tr>
    </w:tbl>
    <w:p w14:paraId="382D5AAA" w14:textId="77777777" w:rsidR="005E72DF" w:rsidRPr="005E72DF" w:rsidRDefault="005E72DF" w:rsidP="005E72DF"/>
    <w:sectPr w:rsidR="005E72DF" w:rsidRPr="005E7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AE"/>
    <w:multiLevelType w:val="hybridMultilevel"/>
    <w:tmpl w:val="E70C48C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7B1335"/>
    <w:multiLevelType w:val="hybridMultilevel"/>
    <w:tmpl w:val="3E4A0B20"/>
    <w:lvl w:ilvl="0" w:tplc="324288B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00B"/>
    <w:multiLevelType w:val="hybridMultilevel"/>
    <w:tmpl w:val="E02A6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87D"/>
    <w:multiLevelType w:val="hybridMultilevel"/>
    <w:tmpl w:val="82BE1438"/>
    <w:lvl w:ilvl="0" w:tplc="324288B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E031FD"/>
    <w:multiLevelType w:val="hybridMultilevel"/>
    <w:tmpl w:val="FBA45A84"/>
    <w:lvl w:ilvl="0" w:tplc="324288B2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681"/>
    <w:multiLevelType w:val="hybridMultilevel"/>
    <w:tmpl w:val="ACAA6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F"/>
    <w:rsid w:val="001C737D"/>
    <w:rsid w:val="004A5A58"/>
    <w:rsid w:val="005E72DF"/>
    <w:rsid w:val="006C611E"/>
    <w:rsid w:val="007404FB"/>
    <w:rsid w:val="00870A2E"/>
    <w:rsid w:val="00A22E27"/>
    <w:rsid w:val="00A610E9"/>
    <w:rsid w:val="00AB66E2"/>
    <w:rsid w:val="00B67A94"/>
    <w:rsid w:val="00DA51F5"/>
    <w:rsid w:val="00DF3B7E"/>
    <w:rsid w:val="00E031F6"/>
    <w:rsid w:val="00ED0113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AB33"/>
  <w15:chartTrackingRefBased/>
  <w15:docId w15:val="{A8EA4702-8D37-461A-8C59-2BC779D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7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E7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7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5E72DF"/>
    <w:pPr>
      <w:spacing w:after="200" w:line="288" w:lineRule="auto"/>
    </w:pPr>
    <w:rPr>
      <w:rFonts w:eastAsia="MS Mincho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E72DF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E72DF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5E72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2DF"/>
    <w:rPr>
      <w:color w:val="CC9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6E2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ahurtado.cl/wp-images/uploads/2022/10/Anexo-1-Recepcion-de-Sistemas-Externo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ahurtado.cl/wp-images/uploads/2022/09/Protocolos-de-Uso-de-Marca-y-Linea-editorial-UAH.pdf" TargetMode="External"/></Relationships>
</file>

<file path=word/theme/theme1.xml><?xml version="1.0" encoding="utf-8"?>
<a:theme xmlns:a="http://schemas.openxmlformats.org/drawingml/2006/main" name="Tema de Office">
  <a:themeElements>
    <a:clrScheme name="UAH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E84C22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18C459C42D742AAB1401316EBA234" ma:contentTypeVersion="11" ma:contentTypeDescription="Crear nuevo documento." ma:contentTypeScope="" ma:versionID="6496fab83197da8e996730ca8e9d45c4">
  <xsd:schema xmlns:xsd="http://www.w3.org/2001/XMLSchema" xmlns:xs="http://www.w3.org/2001/XMLSchema" xmlns:p="http://schemas.microsoft.com/office/2006/metadata/properties" xmlns:ns3="fb3c1879-b40b-4c99-8610-0799a0b83c48" xmlns:ns4="c59e9dea-2c49-4cfb-9db1-83d03aeda8c9" targetNamespace="http://schemas.microsoft.com/office/2006/metadata/properties" ma:root="true" ma:fieldsID="b54145ff6eecf558071fb7387ec4bb5d" ns3:_="" ns4:_="">
    <xsd:import namespace="fb3c1879-b40b-4c99-8610-0799a0b83c48"/>
    <xsd:import namespace="c59e9dea-2c49-4cfb-9db1-83d03aeda8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1879-b40b-4c99-8610-0799a0b83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dea-2c49-4cfb-9db1-83d03aeda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4C66E-6E96-445B-961C-A91A06856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1879-b40b-4c99-8610-0799a0b83c48"/>
    <ds:schemaRef ds:uri="c59e9dea-2c49-4cfb-9db1-83d03aeda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FAB05-BD79-4847-BA74-7F7136C13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7830D-4A31-40D5-8533-7B80A08F9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MUÑOZ FIGUEROA</dc:creator>
  <cp:keywords/>
  <dc:description/>
  <cp:lastModifiedBy>MANUEL ALEJANDRO MUÑOZ FIGUEROA</cp:lastModifiedBy>
  <cp:revision>4</cp:revision>
  <dcterms:created xsi:type="dcterms:W3CDTF">2022-10-18T12:40:00Z</dcterms:created>
  <dcterms:modified xsi:type="dcterms:W3CDTF">2022-12-21T15:43:00Z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0x010100D7918C459C42D742AAB1401316EBA234</vt:lpwstr>
  </property>
</Properties>
</file>